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D7" w:rsidRDefault="000D0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D3FD7" w:rsidRDefault="000D0B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3FD7" w:rsidRPr="00F02002" w:rsidRDefault="000D0BA1">
            <w:pPr>
              <w:rPr>
                <w:sz w:val="24"/>
                <w:szCs w:val="24"/>
                <w:lang w:val="en-US"/>
              </w:rPr>
            </w:pPr>
            <w:r w:rsidRPr="00F02002">
              <w:rPr>
                <w:sz w:val="24"/>
                <w:szCs w:val="24"/>
              </w:rPr>
              <w:t>Муниципальная экономика</w:t>
            </w:r>
          </w:p>
        </w:tc>
      </w:tr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3FD7" w:rsidRPr="00F02002" w:rsidRDefault="00F0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 xml:space="preserve">Экзамен </w:t>
            </w:r>
          </w:p>
          <w:p w:rsidR="007D3FD7" w:rsidRPr="00F02002" w:rsidRDefault="007D3FD7">
            <w:pPr>
              <w:rPr>
                <w:sz w:val="24"/>
                <w:szCs w:val="24"/>
              </w:rPr>
            </w:pPr>
          </w:p>
        </w:tc>
      </w:tr>
      <w:tr w:rsidR="007D3FD7" w:rsidRPr="00F02002">
        <w:tc>
          <w:tcPr>
            <w:tcW w:w="3261" w:type="dxa"/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D3FD7" w:rsidRPr="00F02002" w:rsidRDefault="00F020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0D0BA1" w:rsidRPr="00F02002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7D3FD7" w:rsidRPr="00F02002">
        <w:tc>
          <w:tcPr>
            <w:tcW w:w="10490" w:type="dxa"/>
            <w:gridSpan w:val="3"/>
            <w:shd w:val="clear" w:color="auto" w:fill="E7E6E6" w:themeFill="background2"/>
          </w:tcPr>
          <w:p w:rsidR="007D3FD7" w:rsidRPr="00F02002" w:rsidRDefault="000D0BA1" w:rsidP="00F02002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>Крат</w:t>
            </w:r>
            <w:r w:rsidR="00F02002">
              <w:rPr>
                <w:b/>
                <w:i/>
                <w:sz w:val="24"/>
                <w:szCs w:val="24"/>
              </w:rPr>
              <w:t>к</w:t>
            </w:r>
            <w:r w:rsidRPr="00F0200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3FD7" w:rsidRPr="00F02002">
        <w:tc>
          <w:tcPr>
            <w:tcW w:w="10490" w:type="dxa"/>
            <w:gridSpan w:val="3"/>
            <w:shd w:val="clear" w:color="auto" w:fill="auto"/>
          </w:tcPr>
          <w:p w:rsidR="007D3FD7" w:rsidRPr="00F02002" w:rsidRDefault="00F020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 изучения муниципальной экономики</w:t>
            </w:r>
          </w:p>
        </w:tc>
      </w:tr>
      <w:tr w:rsidR="00F02002" w:rsidRPr="00F02002">
        <w:tc>
          <w:tcPr>
            <w:tcW w:w="10490" w:type="dxa"/>
            <w:gridSpan w:val="3"/>
            <w:shd w:val="clear" w:color="auto" w:fill="auto"/>
          </w:tcPr>
          <w:p w:rsidR="00F02002" w:rsidRPr="00F02002" w:rsidRDefault="00F020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2.Жилищное  хозяйство  муниципального образования</w:t>
            </w:r>
          </w:p>
        </w:tc>
      </w:tr>
      <w:tr w:rsidR="00F02002" w:rsidRPr="00F02002">
        <w:tc>
          <w:tcPr>
            <w:tcW w:w="10490" w:type="dxa"/>
            <w:gridSpan w:val="3"/>
            <w:shd w:val="clear" w:color="auto" w:fill="auto"/>
          </w:tcPr>
          <w:p w:rsidR="00F02002" w:rsidRPr="00F02002" w:rsidRDefault="00F020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Санитарно-техническое  и санитарно-гигиеническое  хозяйство муниципального образования</w:t>
            </w:r>
          </w:p>
        </w:tc>
      </w:tr>
      <w:tr w:rsidR="00F02002" w:rsidRPr="00F02002">
        <w:tc>
          <w:tcPr>
            <w:tcW w:w="10490" w:type="dxa"/>
            <w:gridSpan w:val="3"/>
            <w:shd w:val="clear" w:color="auto" w:fill="auto"/>
          </w:tcPr>
          <w:p w:rsidR="00F02002" w:rsidRPr="00F02002" w:rsidRDefault="00F020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Энергетическое хозяйство муниципального образования. Освещение  территорий муниципального образования</w:t>
            </w:r>
          </w:p>
        </w:tc>
      </w:tr>
      <w:tr w:rsidR="00F02002" w:rsidRPr="00F02002">
        <w:tc>
          <w:tcPr>
            <w:tcW w:w="10490" w:type="dxa"/>
            <w:gridSpan w:val="3"/>
            <w:shd w:val="clear" w:color="auto" w:fill="auto"/>
          </w:tcPr>
          <w:p w:rsidR="00F02002" w:rsidRPr="00F02002" w:rsidRDefault="00F0200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Благоустройство муниципального образования.   Санитарная  очистка  населенных  пунктов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3FD7" w:rsidRPr="00F02002" w:rsidRDefault="000D0BA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7" w:rsidRPr="00F02002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00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D3FD7" w:rsidRPr="007B474B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1</w:t>
            </w:r>
            <w:r w:rsidRPr="007B474B">
              <w:rPr>
                <w:sz w:val="24"/>
                <w:szCs w:val="24"/>
              </w:rPr>
              <w:t xml:space="preserve">. Городское хозяйство [Электронный ресурс]: учебное пособие для студентов вузов, обучающихся по специальности 080504 «Государственное и муниципальное управление» / [Т. Г. Морозова [и др.]. - </w:t>
            </w:r>
            <w:proofErr w:type="gramStart"/>
            <w:r w:rsidRPr="007B474B">
              <w:rPr>
                <w:sz w:val="24"/>
                <w:szCs w:val="24"/>
              </w:rPr>
              <w:t>Москва :</w:t>
            </w:r>
            <w:proofErr w:type="gramEnd"/>
            <w:r w:rsidRPr="007B474B">
              <w:rPr>
                <w:sz w:val="24"/>
                <w:szCs w:val="24"/>
              </w:rPr>
              <w:t xml:space="preserve"> Вузовский учебник: ИНФРА-М, 2017. - 361 с. </w:t>
            </w:r>
            <w:hyperlink r:id="rId5">
              <w:r w:rsidRPr="007B474B">
                <w:rPr>
                  <w:rStyle w:val="aff"/>
                  <w:i/>
                  <w:color w:val="auto"/>
                  <w:sz w:val="24"/>
                  <w:szCs w:val="24"/>
                </w:rPr>
                <w:t>http://znanium.com/go.php?id=765722</w:t>
              </w:r>
            </w:hyperlink>
            <w:hyperlink>
              <w:r w:rsidRPr="007B474B">
                <w:rPr>
                  <w:sz w:val="24"/>
                  <w:szCs w:val="24"/>
                </w:rPr>
                <w:t xml:space="preserve"> </w:t>
              </w:r>
            </w:hyperlink>
          </w:p>
          <w:p w:rsidR="007D3FD7" w:rsidRPr="007B474B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474B">
              <w:rPr>
                <w:sz w:val="24"/>
                <w:szCs w:val="24"/>
              </w:rPr>
              <w:t>2.</w:t>
            </w:r>
            <w:r w:rsidRPr="007B474B">
              <w:rPr>
                <w:sz w:val="24"/>
                <w:szCs w:val="24"/>
              </w:rPr>
              <w:tab/>
            </w:r>
            <w:r w:rsidR="007B474B" w:rsidRPr="007B474B">
              <w:rPr>
                <w:sz w:val="24"/>
                <w:szCs w:val="24"/>
              </w:rPr>
              <w:t>Основы экономики муниципального сектора [Электронный ресурс</w:t>
            </w:r>
            <w:proofErr w:type="gramStart"/>
            <w:r w:rsidR="007B474B" w:rsidRPr="007B474B">
              <w:rPr>
                <w:sz w:val="24"/>
                <w:szCs w:val="24"/>
              </w:rPr>
              <w:t>] :</w:t>
            </w:r>
            <w:proofErr w:type="gramEnd"/>
            <w:r w:rsidR="007B474B" w:rsidRPr="007B474B">
              <w:rPr>
                <w:sz w:val="24"/>
                <w:szCs w:val="24"/>
              </w:rPr>
              <w:t xml:space="preserve"> учебник для студентов, обучающихся по направлению "Государственное и муниципальное управление"- уровень бакалавр / В. И. Голованов [и др.]. - Москва: Научный консультант, 2017. - 440 с. </w:t>
            </w:r>
            <w:hyperlink r:id="rId6" w:tgtFrame="_blank" w:tooltip="читать полный текст" w:history="1">
              <w:r w:rsidR="007B474B" w:rsidRPr="007B474B">
                <w:rPr>
                  <w:rStyle w:val="afffffffe"/>
                  <w:i/>
                  <w:iCs/>
                  <w:color w:val="auto"/>
                  <w:sz w:val="24"/>
                  <w:szCs w:val="24"/>
                </w:rPr>
                <w:t>https://new.znanium.com/catalog/product/1023699</w:t>
              </w:r>
            </w:hyperlink>
          </w:p>
          <w:p w:rsidR="007D3FD7" w:rsidRPr="007B474B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474B">
              <w:rPr>
                <w:sz w:val="24"/>
                <w:szCs w:val="24"/>
              </w:rPr>
              <w:t>3. Ильина, И. Н. Экономика городского хозяйства [Текст</w:t>
            </w:r>
            <w:proofErr w:type="gramStart"/>
            <w:r w:rsidRPr="007B474B">
              <w:rPr>
                <w:sz w:val="24"/>
                <w:szCs w:val="24"/>
              </w:rPr>
              <w:t>] :</w:t>
            </w:r>
            <w:proofErr w:type="gramEnd"/>
            <w:r w:rsidRPr="007B474B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и специальности "Финансы и кредит" / И. Н. Ильина. - </w:t>
            </w:r>
            <w:proofErr w:type="gramStart"/>
            <w:r w:rsidRPr="007B474B">
              <w:rPr>
                <w:sz w:val="24"/>
                <w:szCs w:val="24"/>
              </w:rPr>
              <w:t>Москва :</w:t>
            </w:r>
            <w:proofErr w:type="gramEnd"/>
            <w:r w:rsidRPr="007B474B">
              <w:rPr>
                <w:sz w:val="24"/>
                <w:szCs w:val="24"/>
              </w:rPr>
              <w:t xml:space="preserve"> </w:t>
            </w:r>
            <w:proofErr w:type="spellStart"/>
            <w:r w:rsidRPr="007B474B">
              <w:rPr>
                <w:sz w:val="24"/>
                <w:szCs w:val="24"/>
              </w:rPr>
              <w:t>КноРус</w:t>
            </w:r>
            <w:proofErr w:type="spellEnd"/>
            <w:r w:rsidRPr="007B474B">
              <w:rPr>
                <w:sz w:val="24"/>
                <w:szCs w:val="24"/>
              </w:rPr>
              <w:t>, 2016. - 245 с. 7экз.</w:t>
            </w:r>
          </w:p>
          <w:p w:rsidR="007D3FD7" w:rsidRPr="007B474B" w:rsidRDefault="000D0BA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B474B">
              <w:rPr>
                <w:b/>
                <w:sz w:val="24"/>
                <w:szCs w:val="24"/>
              </w:rPr>
              <w:t>Дополнительная</w:t>
            </w:r>
            <w:r w:rsidRPr="007B474B">
              <w:rPr>
                <w:sz w:val="24"/>
                <w:szCs w:val="24"/>
              </w:rPr>
              <w:t xml:space="preserve"> </w:t>
            </w:r>
            <w:r w:rsidRPr="007B474B">
              <w:rPr>
                <w:b/>
                <w:sz w:val="24"/>
                <w:szCs w:val="24"/>
              </w:rPr>
              <w:t>литература</w:t>
            </w:r>
          </w:p>
          <w:p w:rsidR="007D3FD7" w:rsidRPr="007B474B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474B">
              <w:rPr>
                <w:sz w:val="24"/>
                <w:szCs w:val="24"/>
              </w:rPr>
              <w:t>1.</w:t>
            </w:r>
            <w:r w:rsidRPr="007B474B">
              <w:rPr>
                <w:sz w:val="24"/>
                <w:szCs w:val="24"/>
              </w:rPr>
              <w:tab/>
            </w:r>
            <w:proofErr w:type="spellStart"/>
            <w:r w:rsidRPr="007B474B">
              <w:rPr>
                <w:sz w:val="24"/>
                <w:szCs w:val="24"/>
              </w:rPr>
              <w:t>Кулигин</w:t>
            </w:r>
            <w:proofErr w:type="spellEnd"/>
            <w:r w:rsidRPr="007B474B">
              <w:rPr>
                <w:sz w:val="24"/>
                <w:szCs w:val="24"/>
              </w:rPr>
              <w:t>, В. А. Управление развитием застроенных территорий в городе [Текст</w:t>
            </w:r>
            <w:proofErr w:type="gramStart"/>
            <w:r w:rsidRPr="007B474B">
              <w:rPr>
                <w:sz w:val="24"/>
                <w:szCs w:val="24"/>
              </w:rPr>
              <w:t>] :</w:t>
            </w:r>
            <w:proofErr w:type="gramEnd"/>
            <w:r w:rsidRPr="007B474B">
              <w:rPr>
                <w:sz w:val="24"/>
                <w:szCs w:val="24"/>
              </w:rPr>
              <w:t xml:space="preserve"> [монография] / В. А. </w:t>
            </w:r>
            <w:proofErr w:type="spellStart"/>
            <w:r w:rsidRPr="007B474B">
              <w:rPr>
                <w:sz w:val="24"/>
                <w:szCs w:val="24"/>
              </w:rPr>
              <w:t>Кулигин</w:t>
            </w:r>
            <w:proofErr w:type="spellEnd"/>
            <w:r w:rsidRPr="007B474B">
              <w:rPr>
                <w:sz w:val="24"/>
                <w:szCs w:val="24"/>
              </w:rPr>
              <w:t xml:space="preserve">, О. Т. Ергунова ; М-во науки и </w:t>
            </w:r>
            <w:proofErr w:type="spellStart"/>
            <w:r w:rsidRPr="007B474B">
              <w:rPr>
                <w:sz w:val="24"/>
                <w:szCs w:val="24"/>
              </w:rPr>
              <w:t>высш</w:t>
            </w:r>
            <w:proofErr w:type="spellEnd"/>
            <w:r w:rsidRPr="007B474B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7B474B">
              <w:rPr>
                <w:sz w:val="24"/>
                <w:szCs w:val="24"/>
              </w:rPr>
              <w:t>экон</w:t>
            </w:r>
            <w:proofErr w:type="spellEnd"/>
            <w:r w:rsidRPr="007B474B">
              <w:rPr>
                <w:sz w:val="24"/>
                <w:szCs w:val="24"/>
              </w:rPr>
              <w:t xml:space="preserve">. ун-т. - </w:t>
            </w:r>
            <w:proofErr w:type="gramStart"/>
            <w:r w:rsidRPr="007B474B">
              <w:rPr>
                <w:sz w:val="24"/>
                <w:szCs w:val="24"/>
              </w:rPr>
              <w:t>Екатеринбург :</w:t>
            </w:r>
            <w:proofErr w:type="gramEnd"/>
            <w:r w:rsidRPr="007B474B">
              <w:rPr>
                <w:sz w:val="24"/>
                <w:szCs w:val="24"/>
              </w:rPr>
              <w:t xml:space="preserve"> Издательство УрГЭУ, 2018. - 185 с. </w:t>
            </w:r>
            <w:hyperlink r:id="rId7">
              <w:r w:rsidRPr="007B474B">
                <w:rPr>
                  <w:rStyle w:val="aff"/>
                  <w:i/>
                  <w:color w:val="auto"/>
                  <w:sz w:val="24"/>
                  <w:szCs w:val="24"/>
                </w:rPr>
                <w:t>http://lib.usue.ru/resource/limit/books/18/m491497.pdf</w:t>
              </w:r>
            </w:hyperlink>
            <w:hyperlink>
              <w:r w:rsidRPr="007B474B">
                <w:rPr>
                  <w:i/>
                  <w:sz w:val="24"/>
                  <w:szCs w:val="24"/>
                </w:rPr>
                <w:t xml:space="preserve">  5экз.</w:t>
              </w:r>
            </w:hyperlink>
          </w:p>
          <w:p w:rsidR="007D3FD7" w:rsidRPr="007B474B" w:rsidRDefault="000D0BA1">
            <w:pPr>
              <w:jc w:val="both"/>
              <w:rPr>
                <w:sz w:val="24"/>
                <w:szCs w:val="24"/>
              </w:rPr>
            </w:pPr>
            <w:r w:rsidRPr="007B474B">
              <w:rPr>
                <w:sz w:val="24"/>
                <w:szCs w:val="24"/>
              </w:rPr>
              <w:t>2.</w:t>
            </w:r>
            <w:r w:rsidRPr="007B474B">
              <w:rPr>
                <w:sz w:val="24"/>
                <w:szCs w:val="24"/>
              </w:rPr>
              <w:tab/>
            </w:r>
            <w:proofErr w:type="spellStart"/>
            <w:r w:rsidRPr="007B474B">
              <w:rPr>
                <w:rFonts w:eastAsia="Calibri"/>
                <w:sz w:val="24"/>
                <w:szCs w:val="24"/>
              </w:rPr>
              <w:t>Угурчиев</w:t>
            </w:r>
            <w:proofErr w:type="spellEnd"/>
            <w:r w:rsidRPr="007B474B">
              <w:rPr>
                <w:rFonts w:eastAsia="Calibri"/>
                <w:sz w:val="24"/>
                <w:szCs w:val="24"/>
              </w:rPr>
              <w:t>, О. Б. Основы государственного и муниципального управления [Электронный ресурс</w:t>
            </w:r>
            <w:proofErr w:type="gramStart"/>
            <w:r w:rsidRPr="007B474B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7B474B">
              <w:rPr>
                <w:rFonts w:eastAsia="Calibri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«Государственное и муниципальное управление» (квалификация (степень) «бакалавр») / О. Б. </w:t>
            </w:r>
            <w:proofErr w:type="spellStart"/>
            <w:r w:rsidRPr="007B474B">
              <w:rPr>
                <w:rFonts w:eastAsia="Calibri"/>
                <w:sz w:val="24"/>
                <w:szCs w:val="24"/>
              </w:rPr>
              <w:t>Угурчиев</w:t>
            </w:r>
            <w:proofErr w:type="spellEnd"/>
            <w:r w:rsidRPr="007B474B">
              <w:rPr>
                <w:rFonts w:eastAsia="Calibri"/>
                <w:sz w:val="24"/>
                <w:szCs w:val="24"/>
              </w:rPr>
              <w:t xml:space="preserve">, Р. О. </w:t>
            </w:r>
            <w:proofErr w:type="spellStart"/>
            <w:r w:rsidRPr="007B474B">
              <w:rPr>
                <w:rFonts w:eastAsia="Calibri"/>
                <w:sz w:val="24"/>
                <w:szCs w:val="24"/>
              </w:rPr>
              <w:t>Угурчиева</w:t>
            </w:r>
            <w:proofErr w:type="spellEnd"/>
            <w:r w:rsidRPr="007B474B">
              <w:rPr>
                <w:rFonts w:eastAsia="Calibri"/>
                <w:sz w:val="24"/>
                <w:szCs w:val="24"/>
              </w:rPr>
              <w:t xml:space="preserve">. - </w:t>
            </w:r>
            <w:proofErr w:type="gramStart"/>
            <w:r w:rsidRPr="007B474B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7B474B">
              <w:rPr>
                <w:rFonts w:eastAsia="Calibri"/>
                <w:sz w:val="24"/>
                <w:szCs w:val="24"/>
              </w:rPr>
              <w:t xml:space="preserve"> РИОР: ИНФРА-М, 2016. - 378 </w:t>
            </w:r>
            <w:proofErr w:type="spellStart"/>
            <w:r w:rsidRPr="007B474B">
              <w:rPr>
                <w:rFonts w:eastAsia="Calibri"/>
                <w:sz w:val="24"/>
                <w:szCs w:val="24"/>
              </w:rPr>
              <w:t>с.</w:t>
            </w:r>
            <w:hyperlink r:id="rId8">
              <w:r w:rsidRPr="007B474B">
                <w:rPr>
                  <w:rStyle w:val="-"/>
                  <w:rFonts w:eastAsia="Calibri"/>
                  <w:i/>
                  <w:color w:val="auto"/>
                  <w:sz w:val="24"/>
                  <w:szCs w:val="24"/>
                </w:rPr>
                <w:t>http</w:t>
              </w:r>
              <w:proofErr w:type="spellEnd"/>
              <w:r w:rsidRPr="007B474B">
                <w:rPr>
                  <w:rStyle w:val="-"/>
                  <w:rFonts w:eastAsia="Calibri"/>
                  <w:i/>
                  <w:color w:val="auto"/>
                  <w:sz w:val="24"/>
                  <w:szCs w:val="24"/>
                </w:rPr>
                <w:t>://znanium.com/</w:t>
              </w:r>
              <w:proofErr w:type="spellStart"/>
              <w:r w:rsidRPr="007B474B">
                <w:rPr>
                  <w:rStyle w:val="-"/>
                  <w:rFonts w:eastAsia="Calibri"/>
                  <w:i/>
                  <w:color w:val="auto"/>
                  <w:sz w:val="24"/>
                  <w:szCs w:val="24"/>
                </w:rPr>
                <w:t>go.php?id</w:t>
              </w:r>
              <w:proofErr w:type="spellEnd"/>
              <w:r w:rsidRPr="007B474B">
                <w:rPr>
                  <w:rStyle w:val="-"/>
                  <w:rFonts w:eastAsia="Calibri"/>
                  <w:i/>
                  <w:color w:val="auto"/>
                  <w:sz w:val="24"/>
                  <w:szCs w:val="24"/>
                </w:rPr>
                <w:t>=521039</w:t>
              </w:r>
            </w:hyperlink>
            <w:r w:rsidRPr="007B474B">
              <w:rPr>
                <w:rStyle w:val="-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7D3FD7" w:rsidRPr="00F02002" w:rsidRDefault="000D0BA1" w:rsidP="007B474B">
            <w:pPr>
              <w:jc w:val="both"/>
              <w:rPr>
                <w:sz w:val="24"/>
                <w:szCs w:val="24"/>
              </w:rPr>
            </w:pPr>
            <w:r w:rsidRPr="007B474B">
              <w:rPr>
                <w:rFonts w:eastAsia="Calibri"/>
                <w:sz w:val="24"/>
                <w:szCs w:val="24"/>
              </w:rPr>
              <w:t>3.</w:t>
            </w:r>
            <w:r w:rsidR="007B474B" w:rsidRPr="007B474B">
              <w:rPr>
                <w:sz w:val="20"/>
                <w:shd w:val="clear" w:color="auto" w:fill="FFFFFF"/>
              </w:rPr>
              <w:t xml:space="preserve"> </w:t>
            </w:r>
            <w:r w:rsidR="007B474B" w:rsidRPr="007B474B">
              <w:rPr>
                <w:rFonts w:eastAsia="Calibri"/>
                <w:sz w:val="24"/>
                <w:szCs w:val="24"/>
              </w:rPr>
              <w:t>Иванова, О. П. Развитие моногородов и управление инвестиционной привлекательностью [Электронный ресурс</w:t>
            </w:r>
            <w:proofErr w:type="gramStart"/>
            <w:r w:rsidR="007B474B" w:rsidRPr="007B474B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="007B474B" w:rsidRPr="007B474B">
              <w:rPr>
                <w:rFonts w:eastAsia="Calibri"/>
                <w:sz w:val="24"/>
                <w:szCs w:val="24"/>
              </w:rPr>
              <w:t xml:space="preserve"> монография / О. П. Иванова, И. С. Антонова, Г. Д. Антонов. - </w:t>
            </w:r>
            <w:proofErr w:type="gramStart"/>
            <w:r w:rsidR="007B474B" w:rsidRPr="007B474B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="007B474B" w:rsidRPr="007B474B">
              <w:rPr>
                <w:rFonts w:eastAsia="Calibri"/>
                <w:sz w:val="24"/>
                <w:szCs w:val="24"/>
              </w:rPr>
              <w:t xml:space="preserve"> ИНФРА-М, 2016. - 260 с. </w:t>
            </w:r>
            <w:hyperlink r:id="rId9" w:tgtFrame="_blank" w:tooltip="читать полный текст" w:history="1">
              <w:r w:rsidR="007B474B" w:rsidRPr="007B474B">
                <w:rPr>
                  <w:rStyle w:val="afffffffe"/>
                  <w:rFonts w:eastAsia="Calibri"/>
                  <w:i/>
                  <w:iCs/>
                  <w:color w:val="auto"/>
                  <w:sz w:val="24"/>
                  <w:szCs w:val="24"/>
                </w:rPr>
                <w:t>https://new.znanium.com/catalog/product/528963</w:t>
              </w:r>
            </w:hyperlink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3FD7" w:rsidRPr="00F02002" w:rsidRDefault="000D0BA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7" w:rsidRPr="00F02002" w:rsidRDefault="000D0BA1">
            <w:pPr>
              <w:rPr>
                <w:b/>
                <w:sz w:val="24"/>
                <w:szCs w:val="24"/>
              </w:rPr>
            </w:pPr>
            <w:r w:rsidRPr="00F0200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D3FD7" w:rsidRPr="00F02002" w:rsidRDefault="000D0BA1">
            <w:pPr>
              <w:jc w:val="both"/>
              <w:rPr>
                <w:sz w:val="24"/>
                <w:szCs w:val="24"/>
              </w:rPr>
            </w:pPr>
            <w:r w:rsidRPr="00F0200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0200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020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00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020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00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020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200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0200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02002">
              <w:rPr>
                <w:sz w:val="24"/>
                <w:szCs w:val="24"/>
              </w:rPr>
              <w:t>Контракт на выполнение работ для нужд УРГЭУ № 35-У/2018 от «13» июня 2018 г., 2019 г.</w:t>
            </w:r>
          </w:p>
          <w:p w:rsidR="007D3FD7" w:rsidRPr="00F02002" w:rsidRDefault="000D0BA1" w:rsidP="000D0BA1">
            <w:pPr>
              <w:jc w:val="both"/>
              <w:rPr>
                <w:b/>
                <w:sz w:val="24"/>
                <w:szCs w:val="24"/>
              </w:rPr>
            </w:pPr>
            <w:r w:rsidRPr="00F0200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0200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  <w:proofErr w:type="gramStart"/>
            <w:r w:rsidRPr="00F02002">
              <w:rPr>
                <w:sz w:val="24"/>
                <w:szCs w:val="24"/>
              </w:rPr>
              <w:t>,  2019</w:t>
            </w:r>
            <w:proofErr w:type="gramEnd"/>
            <w:r w:rsidRPr="00F02002">
              <w:rPr>
                <w:sz w:val="24"/>
                <w:szCs w:val="24"/>
              </w:rPr>
              <w:t xml:space="preserve"> г.</w:t>
            </w:r>
          </w:p>
          <w:p w:rsidR="007D3FD7" w:rsidRPr="00F02002" w:rsidRDefault="000D0BA1">
            <w:pPr>
              <w:rPr>
                <w:b/>
                <w:sz w:val="24"/>
                <w:szCs w:val="24"/>
              </w:rPr>
            </w:pPr>
            <w:r w:rsidRPr="00F0200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Общего доступа</w:t>
            </w:r>
          </w:p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- Справочная правовая система ГАРАНТ</w:t>
            </w:r>
          </w:p>
          <w:p w:rsidR="007D3FD7" w:rsidRPr="00F02002" w:rsidRDefault="000D0BA1">
            <w:pPr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3FD7" w:rsidRPr="00F02002" w:rsidRDefault="000D0BA1">
            <w:pPr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7" w:rsidRPr="00F02002" w:rsidRDefault="000D0BA1" w:rsidP="000D0BA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3FD7" w:rsidRPr="00F02002" w:rsidRDefault="000D0BA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0200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3FD7" w:rsidRPr="00F02002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D7" w:rsidRPr="00F02002" w:rsidRDefault="000D0BA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200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D3FD7" w:rsidRDefault="007D3FD7">
      <w:pPr>
        <w:ind w:left="-284"/>
        <w:rPr>
          <w:sz w:val="24"/>
          <w:szCs w:val="24"/>
        </w:rPr>
      </w:pPr>
    </w:p>
    <w:p w:rsidR="007D3FD7" w:rsidRDefault="000D0BA1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           </w:t>
      </w:r>
      <w:proofErr w:type="spellStart"/>
      <w:r w:rsidR="00100CDF">
        <w:rPr>
          <w:sz w:val="24"/>
          <w:szCs w:val="24"/>
        </w:rPr>
        <w:t>Поздеева</w:t>
      </w:r>
      <w:proofErr w:type="spellEnd"/>
      <w:r w:rsidR="00100CDF">
        <w:rPr>
          <w:sz w:val="24"/>
          <w:szCs w:val="24"/>
        </w:rPr>
        <w:t xml:space="preserve"> О.Г.</w:t>
      </w:r>
    </w:p>
    <w:p w:rsidR="007D3FD7" w:rsidRDefault="007D3FD7">
      <w:pPr>
        <w:rPr>
          <w:sz w:val="24"/>
          <w:szCs w:val="24"/>
          <w:u w:val="single"/>
        </w:rPr>
      </w:pPr>
    </w:p>
    <w:p w:rsidR="007D3FD7" w:rsidRDefault="007D3FD7">
      <w:pPr>
        <w:rPr>
          <w:sz w:val="24"/>
          <w:szCs w:val="24"/>
        </w:rPr>
      </w:pPr>
    </w:p>
    <w:p w:rsidR="007D3FD7" w:rsidRDefault="007D3FD7">
      <w:pPr>
        <w:rPr>
          <w:sz w:val="24"/>
          <w:szCs w:val="24"/>
        </w:rPr>
      </w:pPr>
    </w:p>
    <w:p w:rsidR="007D3FD7" w:rsidRDefault="007D3FD7">
      <w:pPr>
        <w:rPr>
          <w:b/>
          <w:sz w:val="24"/>
          <w:szCs w:val="24"/>
        </w:rPr>
      </w:pPr>
      <w:bookmarkStart w:id="0" w:name="_GoBack"/>
      <w:bookmarkEnd w:id="0"/>
    </w:p>
    <w:p w:rsidR="007D3FD7" w:rsidRDefault="007D3FD7">
      <w:pPr>
        <w:ind w:left="360"/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  <w:rPr>
          <w:b/>
          <w:sz w:val="24"/>
          <w:szCs w:val="24"/>
        </w:rPr>
      </w:pPr>
    </w:p>
    <w:p w:rsidR="007D3FD7" w:rsidRDefault="007D3FD7">
      <w:pPr>
        <w:jc w:val="center"/>
      </w:pPr>
    </w:p>
    <w:sectPr w:rsidR="007D3FD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D7"/>
    <w:rsid w:val="000D0BA1"/>
    <w:rsid w:val="00100CDF"/>
    <w:rsid w:val="007B474B"/>
    <w:rsid w:val="007D3FD7"/>
    <w:rsid w:val="00C93838"/>
    <w:rsid w:val="00EA3D97"/>
    <w:rsid w:val="00F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1171"/>
  <w15:docId w15:val="{2488C550-2B4E-41D3-8B81-3D31B4DC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Calibri"/>
    </w:rPr>
  </w:style>
  <w:style w:type="character" w:customStyle="1" w:styleId="ListLabel80">
    <w:name w:val="ListLabel 80"/>
    <w:qFormat/>
    <w:rPr>
      <w:rFonts w:eastAsia="Calibri"/>
      <w:sz w:val="22"/>
      <w:szCs w:val="22"/>
    </w:rPr>
  </w:style>
  <w:style w:type="character" w:customStyle="1" w:styleId="ListLabel81">
    <w:name w:val="ListLabel 81"/>
    <w:qFormat/>
    <w:rPr>
      <w:rFonts w:eastAsia="Calibri"/>
      <w:sz w:val="22"/>
      <w:szCs w:val="22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7B4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1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books/18/m49149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236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7657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528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1A1C-CD48-4BA2-B9FD-87CE8616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6</cp:revision>
  <cp:lastPrinted>2019-04-13T11:34:00Z</cp:lastPrinted>
  <dcterms:created xsi:type="dcterms:W3CDTF">2020-02-25T08:54:00Z</dcterms:created>
  <dcterms:modified xsi:type="dcterms:W3CDTF">2020-03-31T12:07:00Z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